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366670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599c772b-1c2c-414c-9fa0-86e4dc0ff531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Тверской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2e57544-b06e-4214-b0f2-f2dfb4114124" w:id="2"/>
      <w:r>
        <w:rPr>
          <w:rFonts w:ascii="Times New Roman" w:hAnsi="Times New Roman"/>
          <w:b/>
          <w:i w:val="false"/>
          <w:color w:val="000000"/>
          <w:sz w:val="28"/>
        </w:rPr>
        <w:t xml:space="preserve"> Торопецкий район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ТР Поженская СОШ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Председатель педагогического совета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Е.Е.Васильева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№12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Н.П.Матросова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№12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ТР Поженская СОШ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Н.Н.Салоп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Приказ№ 94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337596)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«Математика»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5-6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bc34a7f4-4026-4a2d-8185-cd5f043d8440" w:id="3"/>
      <w:r>
        <w:rPr>
          <w:rFonts w:ascii="Times New Roman" w:hAnsi="Times New Roman"/>
          <w:b/>
          <w:i w:val="false"/>
          <w:color w:val="000000"/>
          <w:sz w:val="28"/>
        </w:rPr>
        <w:t>Пожня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33e14b86-74d9-40f7-89f9-3e3227438fe0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366670" w:id="5"/>
    <w:p>
      <w:pPr>
        <w:sectPr>
          <w:pgSz w:w="11906" w:h="16383" w:orient="portrait"/>
        </w:sectPr>
      </w:pPr>
    </w:p>
    <w:bookmarkEnd w:id="5"/>
    <w:bookmarkEnd w:id="0"/>
    <w:bookmarkStart w:name="block-2366671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Приоритетными целями обучения математике в 5–6 классах являются: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3bba1d8-96c6-4edf-a714-0cf8fa85e20b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‌‌</w:t>
      </w:r>
    </w:p>
    <w:bookmarkStart w:name="block-2366671" w:id="8"/>
    <w:p>
      <w:pPr>
        <w:sectPr>
          <w:pgSz w:w="11906" w:h="16383" w:orient="portrait"/>
        </w:sectPr>
      </w:pPr>
    </w:p>
    <w:bookmarkEnd w:id="8"/>
    <w:bookmarkEnd w:id="6"/>
    <w:bookmarkStart w:name="block-2366672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ОБУЧЕНИЯ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 и нуль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>
      <w:pPr>
        <w:spacing w:before="0" w:after="0" w:line="264"/>
        <w:ind w:firstLine="600"/>
        <w:jc w:val="both"/>
      </w:pPr>
      <w:bookmarkStart w:name="_Toc124426196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197" w:id="11"/>
      <w:bookmarkEnd w:id="11"/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действия с десятичными дробями. Округление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основных задач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столбчатых диаграмм.</w:t>
      </w:r>
    </w:p>
    <w:p>
      <w:pPr>
        <w:spacing w:before="0" w:after="0" w:line="264"/>
        <w:ind w:firstLine="600"/>
        <w:jc w:val="both"/>
      </w:pPr>
      <w:bookmarkStart w:name="_Toc12442619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bookmarkStart w:name="_Toc124426200" w:id="13"/>
      <w:bookmarkEnd w:id="13"/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прямоугольного параллелепипеда, куба. Единицы измерения объёма.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>
      <w:pPr>
        <w:spacing w:before="0" w:after="0" w:line="264"/>
        <w:ind w:firstLine="600"/>
        <w:jc w:val="both"/>
      </w:pPr>
      <w:bookmarkStart w:name="_Toc124426201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202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Положительные и отрицательные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>
      <w:pPr>
        <w:spacing w:before="0" w:after="0" w:line="264"/>
        <w:ind w:firstLine="600"/>
        <w:jc w:val="both"/>
      </w:pPr>
      <w:bookmarkStart w:name="_Toc124426203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>
      <w:pPr>
        <w:spacing w:before="0" w:after="0" w:line="264"/>
        <w:ind w:firstLine="600"/>
        <w:jc w:val="both"/>
      </w:pPr>
      <w:bookmarkStart w:name="_Toc124426204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>
      <w:pPr>
        <w:spacing w:before="0" w:after="0" w:line="264"/>
        <w:ind w:firstLine="600"/>
        <w:jc w:val="both"/>
      </w:pPr>
      <w:bookmarkStart w:name="_Toc12442620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Симметрия: центральная, осевая и зеркальная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bookmarkStart w:name="block-2366672" w:id="19"/>
    <w:p>
      <w:pPr>
        <w:sectPr>
          <w:pgSz w:w="11906" w:h="16383" w:orient="portrait"/>
        </w:sectPr>
      </w:pPr>
    </w:p>
    <w:bookmarkEnd w:id="19"/>
    <w:bookmarkEnd w:id="9"/>
    <w:bookmarkStart w:name="block-2366673" w:id="2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«Математика»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08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проверку, прикидку результата вычислений.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натуральные числа.</w:t>
      </w:r>
    </w:p>
    <w:p>
      <w:pPr>
        <w:spacing w:before="0" w:after="0" w:line="264"/>
        <w:ind w:firstLine="600"/>
        <w:jc w:val="both"/>
      </w:pPr>
      <w:bookmarkStart w:name="_Toc124426209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краткие записи, схемы, таблицы, обозначения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bookmarkStart w:name="_Toc124426210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11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целые числа и десятичные дроби, находить приближения чисел.</w:t>
      </w:r>
    </w:p>
    <w:p>
      <w:pPr>
        <w:spacing w:before="0" w:after="0" w:line="264"/>
        <w:ind w:firstLine="600"/>
        <w:jc w:val="both"/>
      </w:pPr>
      <w:bookmarkStart w:name="_Toc124426212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Числовые и 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Пользоваться масштабом, составлять пропорции и отношения.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неизвестный компонент равенства.</w:t>
      </w:r>
    </w:p>
    <w:p>
      <w:pPr>
        <w:spacing w:before="0" w:after="0" w:line="264"/>
        <w:ind w:firstLine="600"/>
        <w:jc w:val="both"/>
      </w:pPr>
      <w:bookmarkStart w:name="_Toc124426213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многошаговые текстовые задачи арифметическим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буквенные выражения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информацию с помощью таблиц, линейной и столбчатой диаграмм.</w:t>
      </w:r>
    </w:p>
    <w:p>
      <w:pPr>
        <w:spacing w:before="0" w:after="0" w:line="264"/>
        <w:ind w:firstLine="600"/>
        <w:jc w:val="both"/>
      </w:pPr>
      <w:bookmarkStart w:name="_Toc124426214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клетчатой бумаге прямоугольный параллелепипед.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bookmarkStart w:name="block-2366673" w:id="28"/>
    <w:p>
      <w:pPr>
        <w:sectPr>
          <w:pgSz w:w="11906" w:h="16383" w:orient="portrait"/>
        </w:sectPr>
      </w:pPr>
    </w:p>
    <w:bookmarkEnd w:id="28"/>
    <w:bookmarkEnd w:id="20"/>
    <w:bookmarkStart w:name="block-2366669" w:id="2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66669" w:id="30"/>
    <w:p>
      <w:pPr>
        <w:sectPr>
          <w:pgSz w:w="16383" w:h="11906" w:orient="landscape"/>
        </w:sectPr>
      </w:pPr>
    </w:p>
    <w:bookmarkEnd w:id="30"/>
    <w:bookmarkEnd w:id="29"/>
    <w:bookmarkStart w:name="block-2366668" w:id="3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7"/>
        <w:gridCol w:w="2480"/>
        <w:gridCol w:w="1233"/>
        <w:gridCol w:w="2238"/>
        <w:gridCol w:w="2376"/>
        <w:gridCol w:w="1691"/>
        <w:gridCol w:w="2879"/>
      </w:tblGrid>
      <w:tr>
        <w:trPr>
          <w:trHeight w:val="300" w:hRule="atLeast"/>
          <w:trHeight w:val="144" w:hRule="atLeast"/>
        </w:trPr>
        <w:tc>
          <w:tcPr>
            <w:tcW w:w="48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числовой информации в таблицах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https://m.edsoo.ru/f2a0cc0c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Цифры и числа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Цифры и числа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https://m.edsoo.ru/f2a0cafe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Отрезок и его длина. Ломаная. Многоугольник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https://m.edsoo.ru/f2a0e0fc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Отрезок и его длина. Ломаная. Многоугольник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https://m.edsoo.ru/f2a0e2a0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Отрезок и его длина. Ломаная. Многоугольник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https://m.edsoo.ru/f2a0e426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Плоскость, прямая, луч, угол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https://m.edsoo.ru/f2a0ce32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Плоскость, прямая, луч, угол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https://m.edsoo.ru/f2a0cf54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Шкалы и координатная прямая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https://m.edsoo.ru/f2a0d300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Шкалы и координатная прямая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https://m.edsoo.ru/f2a0d440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Шкалы и координатная прямая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https://m.edsoo.ru/f2a0eaca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https://m.edsoo.ru/f2a0eaca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числовой информации в столбчатых диаграммах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https://m.edsoo.ru/f2a0f5ba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числовой информации в столбчатых диаграммах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https://m.edsoo.ru/f2a0f704</w:t>
              </w:r>
            </w:hyperlink>
          </w:p>
        </w:tc>
      </w:tr>
      <w:tr>
        <w:trPr>
          <w:trHeight w:val="1560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1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https://m.edsoo.ru/f2a0fd8a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сложения. Свойства сложения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https://m.edsoo.ru/f2a1015e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сложения. Свойства сложения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https://m.edsoo.ru/f2a10da2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сложения. Свойства сложения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https://m.edsoo.ru/f2a104ec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сложения. Свойства сложения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сложения. Свойства сложения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https://m.edsoo.ru/f2a0ef3e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сложения. Свойства сложения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2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https://m.edsoo.ru/f2a1116c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https://m.edsoo.ru/f2a114fa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https://m.edsoo.ru/f2a11a90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https://m.edsoo.ru/f2a11bb2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https://m.edsoo.ru/f2a11806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умножения. Свойства умножения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https://m.edsoo.ru/f2a1196e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умножения. Свойства умножения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https://m.edsoo.ru/f2a11f18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умножения. Свойства умножения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https://m.edsoo.ru/f2a12080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деления. Свойства деления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https://m.edsoo.ru/f2a123fa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деления. Свойства деления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https://m.edsoo.ru/f2a0f894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деления. Свойства деления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https://m.edsoo.ru/f2a0f9fc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Действие деления. Свойства деления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https://m.edsoo.ru/f2a121a2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https://m.edsoo.ru/f2a12558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https://m.edsoo.ru/f2a12832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https://m.edsoo.ru/f2a12990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4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https://m.edsoo.ru/f2a12cba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Упрощение выражений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Упрощение выражений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https://m.edsoo.ru/f2a0daee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Упрощение выражений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Упрощение выражений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https://m.edsoo.ru/f2a0d684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https://m.edsoo.ru/f2a0d7e2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https://m.edsoo.ru/f2a1302a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https://m.edsoo.ru/f2a132fa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https://m.edsoo.ru/f2a13476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признаки делимости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https://m.edsoo.ru/f2a13606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признаки делимости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https://m.edsoo.ru/f2a13764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5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https://m.edsoo.ru/f2a14146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https://m.edsoo.ru/f2a153f2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Площадь. Формула площади прямоугольника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https://m.edsoo.ru/f2a15582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Площадь. Формула площади прямоугольника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площадей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https://m.edsoo.ru/f2a1451a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площадей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https://m.edsoo.ru/f2a1463c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https://m.edsoo.ru/f2a1475e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https://m.edsoo.ru/f2a14c90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Объёмы. Объём прямоугольного параллелепипеда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https://m.edsoo.ru/f2a14de4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Объёмы. Объём прямоугольного параллелепипеда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Объёмы. Объём прямоугольного параллелепипеда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https://m.edsoo.ru/f2a14f74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6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https://m.edsoo.ru/f2a151f4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Окружность, круг, шар, цилиндр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Окружность, круг, шар, цилиндр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Доли и дроби.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https://m.edsoo.ru/f2a17cc4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Доли и дроби.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https://m.edsoo.ru/f2a17e54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дробей на координатной прямой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https://m.edsoo.ru/f2a1802a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дробей на координатной прямой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https://m.edsoo.ru/f2a1592e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7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https://m.edsoo.ru/f2a15a5a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дробей с одинаковыми знаменателями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https://m.edsoo.ru/f2a15b68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дробей с одинаковыми знаменателями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https://m.edsoo.ru/f2a15e2e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дробей с одинаковыми знаменателями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https://m.edsoo.ru/f2a184e4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натуральных чисел и дроби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натуральных чисел и дроби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https://m.edsoo.ru/f2a18a20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Смешанные числа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https://m.edsoo.ru/f2a18b56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Смешанные числа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https://m.edsoo.ru/f2a19088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смешанных чисел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https://m.edsoo.ru/f2a19560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смешанных чисел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https://m.edsoo.ru/f2a196a0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8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https://m.edsoo.ru/f2a198da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https://m.edsoo.ru/f2a18c5a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Приведение дробей к общему знаменателю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https://m.edsoo.ru/f2a18e76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Приведение дробей к общему знаменателю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https://m.edsoo.ru/f2a18f7a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Приведение дробей к общему знаменателю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https://m.edsoo.ru/f2a199f2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https://m.edsoo.ru/f2a19c2c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https://m.edsoo.ru/f2a1a1d6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https://m.edsoo.ru/f2a1a2ee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https://m.edsoo.ru/f2a1a3fc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работа№9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https://m.edsoo.ru/f2a1a51e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Умножения дробей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https://m.edsoo.ru/f2a16ae0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Умножения дробей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https://m.edsoo.ru/f2a16c7a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https://m.edsoo.ru/f2a16e1e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https://m.edsoo.ru/f2a16194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https://m.edsoo.ru/f2a16fe0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дробей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https://m.edsoo.ru/f2a17184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дробей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https://m.edsoo.ru/f2a17328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целого по его части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https://m.edsoo.ru/f2a1691e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целого по его части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целого по его части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https://m.edsoo.ru/f2a1b55e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целого по его части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https://m.edsoo.ru/f2a1b87e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10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https://m.edsoo.ru/f2a1c49a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https://m.edsoo.ru/f2a1cb02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https://m.edsoo.ru/f2a1cc2e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десятичных дробей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https://m.edsoo.ru/f2a1ce4a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десятичных дробей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https://m.edsoo.ru/f2a1cf62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десятичных дробей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https://m.edsoo.ru/f2a1d174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десятичных дробей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https://m.edsoo.ru/f2a1d516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десятичных дробей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https://m.edsoo.ru/f2a1d64c</w:t>
              </w:r>
            </w:hyperlink>
          </w:p>
        </w:tc>
      </w:tr>
      <w:tr>
        <w:trPr>
          <w:trHeight w:val="103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чисел. Прикидка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https://m.edsoo.ru/f2a1d750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чисел. Прикидка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11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https://m.edsoo.ru/f2a1d962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десятичной дроби на натуральное число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https://m.edsoo.ru/f2a1da7a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десятичной дроби на натуральное число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https://m.edsoo.ru/f2a1db88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десятичной дроби на натуральное число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https://m.edsoo.ru/f2a1e01a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десятичной дроби на натуральное число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https://m.edsoo.ru/f2a1e150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десятичной дроби на натуральное число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https://m.edsoo.ru/f2a1e268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десятичной дроби на натуральное число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https://m.edsoo.ru/f2a1e3da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десятичной дроби на натуральное число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https://m.edsoo.ru/f2a1e5f6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https://m.edsoo.ru/f2a1e704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https://m.edsoo.ru/f2a1eb50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https://m.edsoo.ru/f2a1ec68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https://m.edsoo.ru/f2a1ed8a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https://m.edsoo.ru/f2a1ef10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https://m.edsoo.ru/f2a1f028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12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https://m.edsoo.ru/f2a1f136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Калькулятор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углов. Чертёжный треугольник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углов. Чертёжный треугольник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https://m.edsoo.ru/f2a1f23a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углов. Чертёжный треугольник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https://m.edsoo.ru/f2a1a69a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углов. Чертёжный треугольник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https://m.edsoo.ru/f2a1ad2a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Транспортир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https://m.edsoo.ru/f2a1a802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Транспортир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https://m.edsoo.ru/f2a1a924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Транспортир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https://m.edsoo.ru/f2a1aef6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 13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https://m.edsoo.ru/f2a1b09a</w:t>
              </w:r>
            </w:hyperlink>
          </w:p>
        </w:tc>
      </w:tr>
      <w:tr>
        <w:trPr>
          <w:trHeight w:val="1710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курса математики 5 класса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https://m.edsoo.ru/f2a1b248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курса математики 5 класса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курса математики 5 класса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курса математики 5 класса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https://m.edsoo.ru/f2a1f76c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курса математики 5 класса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https://m.edsoo.ru/f2a1f924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№ 14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https://m.edsoo.ru/f2a1faaa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курса математики 5 класса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https://m.edsoo.ru/f2a1fc08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курса математики 5 класса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https://m.edsoo.ru/f2a1feec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https://m.edsoo.ru/f2a200a4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курса математики 5 класса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курса математики 5 класса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https://m.edsoo.ru/f2a201f8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курса математики 5 класса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https://m.edsoo.ru/f2a20388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курса математики 5 класса</w:t>
            </w:r>
          </w:p>
        </w:tc>
        <w:tc>
          <w:tcPr>
            <w:tcW w:w="8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https://m.edsoo.ru/f2a2069e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6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4"/>
        <w:gridCol w:w="2851"/>
        <w:gridCol w:w="1170"/>
        <w:gridCol w:w="2164"/>
        <w:gridCol w:w="2307"/>
        <w:gridCol w:w="1633"/>
        <w:gridCol w:w="2805"/>
      </w:tblGrid>
      <w:tr>
        <w:trPr>
          <w:trHeight w:val="300" w:hRule="atLeast"/>
          <w:trHeight w:val="144" w:hRule="atLeast"/>
        </w:trPr>
        <w:tc>
          <w:tcPr>
            <w:tcW w:w="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4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https://m.edsoo.ru/f2a208ec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https://m.edsoo.ru/f2a20aea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https://m.edsoo.ru/f2a2140e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https://m.edsoo.ru/f2a216de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https://m.edsoo.ru/f2a2180a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https://m.edsoo.ru/f2a20c48</w:t>
              </w:r>
            </w:hyperlink>
          </w:p>
        </w:tc>
      </w:tr>
      <w:tr>
        <w:trPr>
          <w:trHeight w:val="204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https://m.edsoo.ru/f2a20d6a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https://m.edsoo.ru/f2a21274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https://m.edsoo.ru/f2a22a3e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https://m.edsoo.ru/f2a22b9c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https://m.edsoo.ru/f2a2340c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1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https://m.edsoo.ru/f2a22d2c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https://m.edsoo.ru/f2a23254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https://m.edsoo.ru/f2a24104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https://m.edsoo.ru/f2a2226e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https://m.edsoo.ru/f2a226e2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https://m.edsoo.ru/f2a228a4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https://m.edsoo.ru/f2a242a8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https://m.edsoo.ru/f2a24442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https://m.edsoo.ru/f2a24596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https://m.edsoo.ru/f2a248d4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https://m.edsoo.ru/f2a24a32</w:t>
              </w:r>
            </w:hyperlink>
          </w:p>
        </w:tc>
      </w:tr>
      <w:tr>
        <w:trPr>
          <w:trHeight w:val="183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https://m.edsoo.ru/f2a24776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"Перпендикулярные и параллельные прямые"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https://m.edsoo.ru/f2a24eb0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https://m.edsoo.ru/f2a261fc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https://m.edsoo.ru/f2a26670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https://m.edsoo.ru/f2a26936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https://m.edsoo.ru/f2a26ab2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https://m.edsoo.ru/f2a2638c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https://m.edsoo.ru/f2a276c4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https://m.edsoo.ru/f2a277dc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https://m.edsoo.ru/f2a27ec6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"Арифметические действия с обыкновенными и десятичными дробями"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https://m.edsoo.ru/f2a27c00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https://m.edsoo.ru/f2a282c2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https://m.edsoo.ru/f2a28448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https://m.edsoo.ru/f2a28c22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https://m.edsoo.ru/f2a28d76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https://m.edsoo.ru/f2a29064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https://m.edsoo.ru/f2a291e0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https://m.edsoo.ru/f2a26512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https://m.edsoo.ru/f2a2818c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https://m.edsoo.ru/f2a29546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https://m.edsoo.ru/f2a29a46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https://m.edsoo.ru/f2a29d34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https://m.edsoo.ru/f2a29bea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https://m.edsoo.ru/f2a25428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https://m.edsoo.ru/f2a252ca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https://m.edsoo.ru/f2a257fc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"Симметрия"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https://m.edsoo.ru/f2a25ae0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https://m.edsoo.ru/f2a2b274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https://m.edsoo.ru/f2a2b972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https://m.edsoo.ru/f2a2bada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https://m.edsoo.ru/f2a2be40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https://m.edsoo.ru/f2a2a19e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https://m.edsoo.ru/f2a2a2f2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https://m.edsoo.ru/f2a2a75c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https://m.edsoo.ru/f2a29eb0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https://m.edsoo.ru/f2a2ae8c</w:t>
              </w:r>
            </w:hyperlink>
          </w:p>
        </w:tc>
      </w:tr>
      <w:tr>
        <w:trPr>
          <w:trHeight w:val="177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https://m.edsoo.ru/f2a2bf6c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https://m.edsoo.ru/f2a2c07a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https://m.edsoo.ru/f2a2c17e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https://m.edsoo.ru/f2a2c886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https://m.edsoo.ru/f2a2ca3e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https://m.edsoo.ru/f2a2cba6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"Модуль числа"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https://m.edsoo.ru/f2a2ce30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https://m.edsoo.ru/f2a2cf48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https://m.edsoo.ru/f2a2d830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https://m.edsoo.ru/f2a2dab0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https://m.edsoo.ru/f2a2ddee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https://m.edsoo.ru/f2a2e384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https://m.edsoo.ru/f2a2e5f0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https://m.edsoo.ru/f2a2e762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https://m.edsoo.ru/f2a2eb90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https://m.edsoo.ru/f2a2ecf8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https://m.edsoo.ru/f2a2ee10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https://m.edsoo.ru/f2a2f248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https://m.edsoo.ru/f2a3035a</w:t>
              </w:r>
            </w:hyperlink>
          </w:p>
        </w:tc>
      </w:tr>
      <w:tr>
        <w:trPr>
          <w:trHeight w:val="13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https://m.edsoo.ru/f2a304c2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https://m.edsoo.ru/f2a305e4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https://m.edsoo.ru/f2a30706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https://m.edsoo.ru/f2a30ca6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https://m.edsoo.ru/f2a3178c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https://m.edsoo.ru/f2a319c6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https://m.edsoo.ru/f2a31afc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https://m.edsoo.ru/f2a3206a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https://m.edsoo.ru/f2a3252e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https://m.edsoo.ru/f2a321c8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https://m.edsoo.ru/f2a3234e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"Объём прямоугольного параллелепипеда, куба"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https://m.edsoo.ru/f2a328f8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https://m.edsoo.ru/f2a32a9c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https://m.edsoo.ru/f2a32bd2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https://m.edsoo.ru/f2a3312c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https://m.edsoo.ru/f2a33352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https://m.edsoo.ru/f2a33596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https://m.edsoo.ru/f2a33780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https://m.edsoo.ru/f2a338b6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https://m.edsoo.ru/f2a339ce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https://m.edsoo.ru/f2a33ad2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https://m.edsoo.ru/f2a33bd6</w:t>
              </w:r>
            </w:hyperlink>
          </w:p>
        </w:tc>
      </w:tr>
      <w:tr>
        <w:trPr>
          <w:trHeight w:val="26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https://m.edsoo.ru/f2a33f46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https://m.edsoo.ru/f2a340b8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https://m.edsoo.ru/f2a3420c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https://m.edsoo.ru/f2a3432e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https://m.edsoo.ru/f2a34478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https://m.edsoo.ru/f2a3482e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https://m.edsoo.ru/f2a34950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1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https://m.edsoo.ru/f2a34d2e</w:t>
              </w:r>
            </w:hyperlink>
          </w:p>
        </w:tc>
      </w:tr>
      <w:tr>
        <w:trPr>
          <w:trHeight w:val="64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6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66668" w:id="32"/>
    <w:p>
      <w:pPr>
        <w:sectPr>
          <w:pgSz w:w="16383" w:h="11906" w:orient="landscape"/>
        </w:sectPr>
      </w:pPr>
    </w:p>
    <w:bookmarkEnd w:id="32"/>
    <w:bookmarkEnd w:id="31"/>
    <w:bookmarkStart w:name="block-2366674" w:id="3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7c2c798-9b73-44dc-9a35-b94ca1af2727" w:id="34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34"/>
      <w:r>
        <w:rPr>
          <w:sz w:val="28"/>
        </w:rPr>
        <w:br/>
      </w:r>
      <w:bookmarkStart w:name="d7c2c798-9b73-44dc-9a35-b94ca1af2727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bookmarkEnd w:id="35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7fc9b897-0499-435d-84f2-5e61bb8bfe4f" w:id="36"/>
      <w:r>
        <w:rPr>
          <w:rFonts w:ascii="Times New Roman" w:hAnsi="Times New Roman"/>
          <w:b w:val="false"/>
          <w:i w:val="false"/>
          <w:color w:val="000000"/>
          <w:sz w:val="28"/>
        </w:rPr>
        <w:t>Реализация ФГОС основного общего образования. Учебный предмет «Математика» : 5 класс : методическое пособие для учителей / [Рослова Л. О., Алексеева Е. Е., Буцко Е. В.]; под ред. Л. О. Рословой. – М. : ФГБНУ «Институт стратегии развития образования РАО», 2022.</w:t>
      </w:r>
      <w:bookmarkEnd w:id="36"/>
      <w:r>
        <w:rPr>
          <w:sz w:val="28"/>
        </w:rPr>
        <w:br/>
      </w:r>
      <w:bookmarkStart w:name="7fc9b897-0499-435d-84f2-5e61bb8bfe4f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Реализация ФГОС основного общего образования. Учебный предмет</w:t>
      </w:r>
      <w:bookmarkEnd w:id="37"/>
      <w:r>
        <w:rPr>
          <w:sz w:val="28"/>
        </w:rPr>
        <w:br/>
      </w:r>
      <w:bookmarkStart w:name="7fc9b897-0499-435d-84f2-5e61bb8bfe4f" w:id="3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«Математика» : 6 класс : методическое пособие для учителей / [Рослова Л. О., Алексеева Е. Е., Буцко Е. В.]; под ред. Л. О. Рословой. – М. : ФГБНУ «Институт стратегии развития образования РАО», 2022.</w:t>
      </w:r>
      <w:bookmarkEnd w:id="38"/>
      <w:r>
        <w:rPr>
          <w:sz w:val="28"/>
        </w:rPr>
        <w:br/>
      </w:r>
      <w:bookmarkStart w:name="7fc9b897-0499-435d-84f2-5e61bb8bfe4f" w:id="39"/>
      <w:bookmarkEnd w:id="3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f8298865-b615-4fbc-b3b5-26c7aa18d60c" w:id="40"/>
      <w:r>
        <w:rPr>
          <w:rFonts w:ascii="Times New Roman" w:hAnsi="Times New Roman"/>
          <w:b w:val="false"/>
          <w:i w:val="false"/>
          <w:color w:val="000000"/>
          <w:sz w:val="28"/>
        </w:rPr>
        <w:t>http://school-сollection.edu.ru</w:t>
      </w:r>
      <w:bookmarkEnd w:id="40"/>
      <w:r>
        <w:rPr>
          <w:sz w:val="28"/>
        </w:rPr>
        <w:br/>
      </w:r>
      <w:bookmarkStart w:name="f8298865-b615-4fbc-b3b5-26c7aa18d60c" w:id="4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http://www.math.ru</w:t>
      </w:r>
      <w:bookmarkEnd w:id="41"/>
      <w:r>
        <w:rPr>
          <w:sz w:val="28"/>
        </w:rPr>
        <w:br/>
      </w:r>
      <w:bookmarkStart w:name="f8298865-b615-4fbc-b3b5-26c7aa18d60c" w:id="4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http://teacher.fio.ru</w:t>
      </w:r>
      <w:bookmarkEnd w:id="42"/>
      <w:r>
        <w:rPr>
          <w:sz w:val="28"/>
        </w:rPr>
        <w:br/>
      </w:r>
      <w:bookmarkStart w:name="f8298865-b615-4fbc-b3b5-26c7aa18d60c" w:id="4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http://znanika.ru/</w:t>
      </w:r>
      <w:bookmarkEnd w:id="43"/>
      <w:r>
        <w:rPr>
          <w:sz w:val="28"/>
        </w:rPr>
        <w:br/>
      </w:r>
      <w:bookmarkStart w:name="f8298865-b615-4fbc-b3b5-26c7aa18d60c" w:id="4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http://www.uic.ssu.samara.ru/~nauka/</w:t>
      </w:r>
      <w:bookmarkEnd w:id="44"/>
      <w:r>
        <w:rPr>
          <w:sz w:val="28"/>
        </w:rPr>
        <w:br/>
      </w:r>
      <w:bookmarkStart w:name="f8298865-b615-4fbc-b3b5-26c7aa18d60c" w:id="45"/>
      <w:bookmarkEnd w:id="45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366674" w:id="46"/>
    <w:p>
      <w:pPr>
        <w:sectPr>
          <w:pgSz w:w="11906" w:h="16383" w:orient="portrait"/>
        </w:sectPr>
      </w:pPr>
    </w:p>
    <w:bookmarkEnd w:id="46"/>
    <w:bookmarkEnd w:id="3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1ce" Type="http://schemas.openxmlformats.org/officeDocument/2006/relationships/hyperlink" Id="rId4"/>
    <Relationship TargetMode="External" Target="https://m.edsoo.ru/7f4131ce" Type="http://schemas.openxmlformats.org/officeDocument/2006/relationships/hyperlink" Id="rId5"/>
    <Relationship TargetMode="External" Target="https://m.edsoo.ru/7f4131ce" Type="http://schemas.openxmlformats.org/officeDocument/2006/relationships/hyperlink" Id="rId6"/>
    <Relationship TargetMode="External" Target="https://m.edsoo.ru/7f4131ce" Type="http://schemas.openxmlformats.org/officeDocument/2006/relationships/hyperlink" Id="rId7"/>
    <Relationship TargetMode="External" Target="https://m.edsoo.ru/7f4131ce" Type="http://schemas.openxmlformats.org/officeDocument/2006/relationships/hyperlink" Id="rId8"/>
    <Relationship TargetMode="External" Target="https://m.edsoo.ru/7f4131ce" Type="http://schemas.openxmlformats.org/officeDocument/2006/relationships/hyperlink" Id="rId9"/>
    <Relationship TargetMode="External" Target="https://m.edsoo.ru/7f4131ce" Type="http://schemas.openxmlformats.org/officeDocument/2006/relationships/hyperlink" Id="rId10"/>
    <Relationship TargetMode="External" Target="https://m.edsoo.ru/7f414736" Type="http://schemas.openxmlformats.org/officeDocument/2006/relationships/hyperlink" Id="rId11"/>
    <Relationship TargetMode="External" Target="https://m.edsoo.ru/7f414736" Type="http://schemas.openxmlformats.org/officeDocument/2006/relationships/hyperlink" Id="rId12"/>
    <Relationship TargetMode="External" Target="https://m.edsoo.ru/7f414736" Type="http://schemas.openxmlformats.org/officeDocument/2006/relationships/hyperlink" Id="rId13"/>
    <Relationship TargetMode="External" Target="https://m.edsoo.ru/7f414736" Type="http://schemas.openxmlformats.org/officeDocument/2006/relationships/hyperlink" Id="rId14"/>
    <Relationship TargetMode="External" Target="https://m.edsoo.ru/7f414736" Type="http://schemas.openxmlformats.org/officeDocument/2006/relationships/hyperlink" Id="rId15"/>
    <Relationship TargetMode="External" Target="https://m.edsoo.ru/7f414736" Type="http://schemas.openxmlformats.org/officeDocument/2006/relationships/hyperlink" Id="rId16"/>
    <Relationship TargetMode="External" Target="https://m.edsoo.ru/7f414736" Type="http://schemas.openxmlformats.org/officeDocument/2006/relationships/hyperlink" Id="rId17"/>
    <Relationship TargetMode="External" Target="https://m.edsoo.ru/7f414736" Type="http://schemas.openxmlformats.org/officeDocument/2006/relationships/hyperlink" Id="rId18"/>
    <Relationship TargetMode="External" Target="https://m.edsoo.ru/7f414736" Type="http://schemas.openxmlformats.org/officeDocument/2006/relationships/hyperlink" Id="rId19"/>
    <Relationship TargetMode="External" Target="https://m.edsoo.ru/7f414736" Type="http://schemas.openxmlformats.org/officeDocument/2006/relationships/hyperlink" Id="rId20"/>
    <Relationship TargetMode="External" Target="https://m.edsoo.ru/f2a0cc0c" Type="http://schemas.openxmlformats.org/officeDocument/2006/relationships/hyperlink" Id="rId21"/>
    <Relationship TargetMode="External" Target="https://m.edsoo.ru/f2a0cafe" Type="http://schemas.openxmlformats.org/officeDocument/2006/relationships/hyperlink" Id="rId22"/>
    <Relationship TargetMode="External" Target="https://m.edsoo.ru/f2a0e0fc" Type="http://schemas.openxmlformats.org/officeDocument/2006/relationships/hyperlink" Id="rId23"/>
    <Relationship TargetMode="External" Target="https://m.edsoo.ru/f2a0e2a0" Type="http://schemas.openxmlformats.org/officeDocument/2006/relationships/hyperlink" Id="rId24"/>
    <Relationship TargetMode="External" Target="https://m.edsoo.ru/f2a0e426" Type="http://schemas.openxmlformats.org/officeDocument/2006/relationships/hyperlink" Id="rId25"/>
    <Relationship TargetMode="External" Target="https://m.edsoo.ru/f2a0ce32" Type="http://schemas.openxmlformats.org/officeDocument/2006/relationships/hyperlink" Id="rId26"/>
    <Relationship TargetMode="External" Target="https://m.edsoo.ru/f2a0cf54" Type="http://schemas.openxmlformats.org/officeDocument/2006/relationships/hyperlink" Id="rId27"/>
    <Relationship TargetMode="External" Target="https://m.edsoo.ru/f2a0d300" Type="http://schemas.openxmlformats.org/officeDocument/2006/relationships/hyperlink" Id="rId28"/>
    <Relationship TargetMode="External" Target="https://m.edsoo.ru/f2a0d440" Type="http://schemas.openxmlformats.org/officeDocument/2006/relationships/hyperlink" Id="rId29"/>
    <Relationship TargetMode="External" Target="https://m.edsoo.ru/f2a0eaca" Type="http://schemas.openxmlformats.org/officeDocument/2006/relationships/hyperlink" Id="rId30"/>
    <Relationship TargetMode="External" Target="https://m.edsoo.ru/f2a0eaca" Type="http://schemas.openxmlformats.org/officeDocument/2006/relationships/hyperlink" Id="rId31"/>
    <Relationship TargetMode="External" Target="https://m.edsoo.ru/f2a0f5ba" Type="http://schemas.openxmlformats.org/officeDocument/2006/relationships/hyperlink" Id="rId32"/>
    <Relationship TargetMode="External" Target="https://m.edsoo.ru/f2a0f704" Type="http://schemas.openxmlformats.org/officeDocument/2006/relationships/hyperlink" Id="rId33"/>
    <Relationship TargetMode="External" Target="https://m.edsoo.ru/f2a0fd8a" Type="http://schemas.openxmlformats.org/officeDocument/2006/relationships/hyperlink" Id="rId34"/>
    <Relationship TargetMode="External" Target="https://m.edsoo.ru/f2a1015e" Type="http://schemas.openxmlformats.org/officeDocument/2006/relationships/hyperlink" Id="rId35"/>
    <Relationship TargetMode="External" Target="https://m.edsoo.ru/f2a10da2" Type="http://schemas.openxmlformats.org/officeDocument/2006/relationships/hyperlink" Id="rId36"/>
    <Relationship TargetMode="External" Target="https://m.edsoo.ru/f2a104ec" Type="http://schemas.openxmlformats.org/officeDocument/2006/relationships/hyperlink" Id="rId37"/>
    <Relationship TargetMode="External" Target="https://m.edsoo.ru/f2a0ef3e" Type="http://schemas.openxmlformats.org/officeDocument/2006/relationships/hyperlink" Id="rId38"/>
    <Relationship TargetMode="External" Target="https://m.edsoo.ru/f2a116b2" Type="http://schemas.openxmlformats.org/officeDocument/2006/relationships/hyperlink" Id="rId39"/>
    <Relationship TargetMode="External" Target="https://m.edsoo.ru/f2a1116c" Type="http://schemas.openxmlformats.org/officeDocument/2006/relationships/hyperlink" Id="rId40"/>
    <Relationship TargetMode="External" Target="https://m.edsoo.ru/f2a114fa" Type="http://schemas.openxmlformats.org/officeDocument/2006/relationships/hyperlink" Id="rId41"/>
    <Relationship TargetMode="External" Target="https://m.edsoo.ru/f2a11a90" Type="http://schemas.openxmlformats.org/officeDocument/2006/relationships/hyperlink" Id="rId42"/>
    <Relationship TargetMode="External" Target="https://m.edsoo.ru/f2a11bb2" Type="http://schemas.openxmlformats.org/officeDocument/2006/relationships/hyperlink" Id="rId43"/>
    <Relationship TargetMode="External" Target="https://m.edsoo.ru/f2a11806" Type="http://schemas.openxmlformats.org/officeDocument/2006/relationships/hyperlink" Id="rId44"/>
    <Relationship TargetMode="External" Target="https://m.edsoo.ru/f2a1196e" Type="http://schemas.openxmlformats.org/officeDocument/2006/relationships/hyperlink" Id="rId45"/>
    <Relationship TargetMode="External" Target="https://m.edsoo.ru/f2a11f18" Type="http://schemas.openxmlformats.org/officeDocument/2006/relationships/hyperlink" Id="rId46"/>
    <Relationship TargetMode="External" Target="https://m.edsoo.ru/f2a12080" Type="http://schemas.openxmlformats.org/officeDocument/2006/relationships/hyperlink" Id="rId47"/>
    <Relationship TargetMode="External" Target="https://m.edsoo.ru/f2a123fa" Type="http://schemas.openxmlformats.org/officeDocument/2006/relationships/hyperlink" Id="rId48"/>
    <Relationship TargetMode="External" Target="https://m.edsoo.ru/f2a0f894" Type="http://schemas.openxmlformats.org/officeDocument/2006/relationships/hyperlink" Id="rId49"/>
    <Relationship TargetMode="External" Target="https://m.edsoo.ru/f2a0f9fc" Type="http://schemas.openxmlformats.org/officeDocument/2006/relationships/hyperlink" Id="rId50"/>
    <Relationship TargetMode="External" Target="https://m.edsoo.ru/f2a121a2" Type="http://schemas.openxmlformats.org/officeDocument/2006/relationships/hyperlink" Id="rId51"/>
    <Relationship TargetMode="External" Target="https://m.edsoo.ru/f2a12558" Type="http://schemas.openxmlformats.org/officeDocument/2006/relationships/hyperlink" Id="rId52"/>
    <Relationship TargetMode="External" Target="https://m.edsoo.ru/f2a12832" Type="http://schemas.openxmlformats.org/officeDocument/2006/relationships/hyperlink" Id="rId53"/>
    <Relationship TargetMode="External" Target="https://m.edsoo.ru/f2a12990" Type="http://schemas.openxmlformats.org/officeDocument/2006/relationships/hyperlink" Id="rId54"/>
    <Relationship TargetMode="External" Target="https://m.edsoo.ru/f2a12cba" Type="http://schemas.openxmlformats.org/officeDocument/2006/relationships/hyperlink" Id="rId55"/>
    <Relationship TargetMode="External" Target="https://m.edsoo.ru/f2a0d54e" Type="http://schemas.openxmlformats.org/officeDocument/2006/relationships/hyperlink" Id="rId56"/>
    <Relationship TargetMode="External" Target="https://m.edsoo.ru/f2a0daee" Type="http://schemas.openxmlformats.org/officeDocument/2006/relationships/hyperlink" Id="rId57"/>
    <Relationship TargetMode="External" Target="https://m.edsoo.ru/f2a0df3a" Type="http://schemas.openxmlformats.org/officeDocument/2006/relationships/hyperlink" Id="rId58"/>
    <Relationship TargetMode="External" Target="https://m.edsoo.ru/f2a0d684" Type="http://schemas.openxmlformats.org/officeDocument/2006/relationships/hyperlink" Id="rId59"/>
    <Relationship TargetMode="External" Target="https://m.edsoo.ru/f2a0d7e2" Type="http://schemas.openxmlformats.org/officeDocument/2006/relationships/hyperlink" Id="rId60"/>
    <Relationship TargetMode="External" Target="https://m.edsoo.ru/f2a1302a" Type="http://schemas.openxmlformats.org/officeDocument/2006/relationships/hyperlink" Id="rId61"/>
    <Relationship TargetMode="External" Target="https://m.edsoo.ru/f2a1319c" Type="http://schemas.openxmlformats.org/officeDocument/2006/relationships/hyperlink" Id="rId62"/>
    <Relationship TargetMode="External" Target="https://m.edsoo.ru/f2a132fa" Type="http://schemas.openxmlformats.org/officeDocument/2006/relationships/hyperlink" Id="rId63"/>
    <Relationship TargetMode="External" Target="https://m.edsoo.ru/f2a13476" Type="http://schemas.openxmlformats.org/officeDocument/2006/relationships/hyperlink" Id="rId64"/>
    <Relationship TargetMode="External" Target="https://m.edsoo.ru/f2a13606" Type="http://schemas.openxmlformats.org/officeDocument/2006/relationships/hyperlink" Id="rId65"/>
    <Relationship TargetMode="External" Target="https://m.edsoo.ru/f2a13764" Type="http://schemas.openxmlformats.org/officeDocument/2006/relationships/hyperlink" Id="rId66"/>
    <Relationship TargetMode="External" Target="https://m.edsoo.ru/f2a13c8c" Type="http://schemas.openxmlformats.org/officeDocument/2006/relationships/hyperlink" Id="rId67"/>
    <Relationship TargetMode="External" Target="https://m.edsoo.ru/f2a14146" Type="http://schemas.openxmlformats.org/officeDocument/2006/relationships/hyperlink" Id="rId68"/>
    <Relationship TargetMode="External" Target="https://m.edsoo.ru/f2a153f2" Type="http://schemas.openxmlformats.org/officeDocument/2006/relationships/hyperlink" Id="rId69"/>
    <Relationship TargetMode="External" Target="https://m.edsoo.ru/f2a15582" Type="http://schemas.openxmlformats.org/officeDocument/2006/relationships/hyperlink" Id="rId70"/>
    <Relationship TargetMode="External" Target="https://m.edsoo.ru/f2a143e4" Type="http://schemas.openxmlformats.org/officeDocument/2006/relationships/hyperlink" Id="rId71"/>
    <Relationship TargetMode="External" Target="https://m.edsoo.ru/f2a1451a" Type="http://schemas.openxmlformats.org/officeDocument/2006/relationships/hyperlink" Id="rId72"/>
    <Relationship TargetMode="External" Target="https://m.edsoo.ru/f2a1463c" Type="http://schemas.openxmlformats.org/officeDocument/2006/relationships/hyperlink" Id="rId73"/>
    <Relationship TargetMode="External" Target="https://m.edsoo.ru/f2a1475e" Type="http://schemas.openxmlformats.org/officeDocument/2006/relationships/hyperlink" Id="rId74"/>
    <Relationship TargetMode="External" Target="https://m.edsoo.ru/f2a14c90" Type="http://schemas.openxmlformats.org/officeDocument/2006/relationships/hyperlink" Id="rId75"/>
    <Relationship TargetMode="External" Target="https://m.edsoo.ru/f2a14de4" Type="http://schemas.openxmlformats.org/officeDocument/2006/relationships/hyperlink" Id="rId76"/>
    <Relationship TargetMode="External" Target="https://m.edsoo.ru/f2a14f74" Type="http://schemas.openxmlformats.org/officeDocument/2006/relationships/hyperlink" Id="rId77"/>
    <Relationship TargetMode="External" Target="https://m.edsoo.ru/f2a151f4" Type="http://schemas.openxmlformats.org/officeDocument/2006/relationships/hyperlink" Id="rId78"/>
    <Relationship TargetMode="External" Target="https://m.edsoo.ru/f2a17cc4" Type="http://schemas.openxmlformats.org/officeDocument/2006/relationships/hyperlink" Id="rId79"/>
    <Relationship TargetMode="External" Target="https://m.edsoo.ru/f2a17e54" Type="http://schemas.openxmlformats.org/officeDocument/2006/relationships/hyperlink" Id="rId80"/>
    <Relationship TargetMode="External" Target="https://m.edsoo.ru/f2a1802a" Type="http://schemas.openxmlformats.org/officeDocument/2006/relationships/hyperlink" Id="rId81"/>
    <Relationship TargetMode="External" Target="https://m.edsoo.ru/f2a181ce" Type="http://schemas.openxmlformats.org/officeDocument/2006/relationships/hyperlink" Id="rId82"/>
    <Relationship TargetMode="External" Target="https://m.edsoo.ru/f2a1835e" Type="http://schemas.openxmlformats.org/officeDocument/2006/relationships/hyperlink" Id="rId83"/>
    <Relationship TargetMode="External" Target="https://m.edsoo.ru/f2a1592e" Type="http://schemas.openxmlformats.org/officeDocument/2006/relationships/hyperlink" Id="rId84"/>
    <Relationship TargetMode="External" Target="https://m.edsoo.ru/f2a15a5a" Type="http://schemas.openxmlformats.org/officeDocument/2006/relationships/hyperlink" Id="rId85"/>
    <Relationship TargetMode="External" Target="https://m.edsoo.ru/f2a15b68" Type="http://schemas.openxmlformats.org/officeDocument/2006/relationships/hyperlink" Id="rId86"/>
    <Relationship TargetMode="External" Target="https://m.edsoo.ru/f2a15e2e" Type="http://schemas.openxmlformats.org/officeDocument/2006/relationships/hyperlink" Id="rId87"/>
    <Relationship TargetMode="External" Target="https://m.edsoo.ru/f2a184e4" Type="http://schemas.openxmlformats.org/officeDocument/2006/relationships/hyperlink" Id="rId88"/>
    <Relationship TargetMode="External" Target="https://m.edsoo.ru/f2a18692" Type="http://schemas.openxmlformats.org/officeDocument/2006/relationships/hyperlink" Id="rId89"/>
    <Relationship TargetMode="External" Target="https://m.edsoo.ru/f2a18a20" Type="http://schemas.openxmlformats.org/officeDocument/2006/relationships/hyperlink" Id="rId90"/>
    <Relationship TargetMode="External" Target="https://m.edsoo.ru/f2a18b56" Type="http://schemas.openxmlformats.org/officeDocument/2006/relationships/hyperlink" Id="rId91"/>
    <Relationship TargetMode="External" Target="https://m.edsoo.ru/f2a19088" Type="http://schemas.openxmlformats.org/officeDocument/2006/relationships/hyperlink" Id="rId92"/>
    <Relationship TargetMode="External" Target="https://m.edsoo.ru/f2a19560" Type="http://schemas.openxmlformats.org/officeDocument/2006/relationships/hyperlink" Id="rId93"/>
    <Relationship TargetMode="External" Target="https://m.edsoo.ru/f2a196a0" Type="http://schemas.openxmlformats.org/officeDocument/2006/relationships/hyperlink" Id="rId94"/>
    <Relationship TargetMode="External" Target="https://m.edsoo.ru/f2a198da" Type="http://schemas.openxmlformats.org/officeDocument/2006/relationships/hyperlink" Id="rId95"/>
    <Relationship TargetMode="External" Target="https://m.edsoo.ru/f2a181ce" Type="http://schemas.openxmlformats.org/officeDocument/2006/relationships/hyperlink" Id="rId96"/>
    <Relationship TargetMode="External" Target="https://m.edsoo.ru/f2a1835e" Type="http://schemas.openxmlformats.org/officeDocument/2006/relationships/hyperlink" Id="rId97"/>
    <Relationship TargetMode="External" Target="https://m.edsoo.ru/f2a18c5a" Type="http://schemas.openxmlformats.org/officeDocument/2006/relationships/hyperlink" Id="rId98"/>
    <Relationship TargetMode="External" Target="https://m.edsoo.ru/f2a18e76" Type="http://schemas.openxmlformats.org/officeDocument/2006/relationships/hyperlink" Id="rId99"/>
    <Relationship TargetMode="External" Target="https://m.edsoo.ru/f2a18f7a" Type="http://schemas.openxmlformats.org/officeDocument/2006/relationships/hyperlink" Id="rId100"/>
    <Relationship TargetMode="External" Target="https://m.edsoo.ru/f2a199f2" Type="http://schemas.openxmlformats.org/officeDocument/2006/relationships/hyperlink" Id="rId101"/>
    <Relationship TargetMode="External" Target="https://m.edsoo.ru/f2a19c2c" Type="http://schemas.openxmlformats.org/officeDocument/2006/relationships/hyperlink" Id="rId102"/>
    <Relationship TargetMode="External" Target="https://m.edsoo.ru/f2a1a1d6" Type="http://schemas.openxmlformats.org/officeDocument/2006/relationships/hyperlink" Id="rId103"/>
    <Relationship TargetMode="External" Target="https://m.edsoo.ru/f2a1a2ee" Type="http://schemas.openxmlformats.org/officeDocument/2006/relationships/hyperlink" Id="rId104"/>
    <Relationship TargetMode="External" Target="https://m.edsoo.ru/f2a1a3fc" Type="http://schemas.openxmlformats.org/officeDocument/2006/relationships/hyperlink" Id="rId105"/>
    <Relationship TargetMode="External" Target="https://m.edsoo.ru/f2a1a51e" Type="http://schemas.openxmlformats.org/officeDocument/2006/relationships/hyperlink" Id="rId106"/>
    <Relationship TargetMode="External" Target="https://m.edsoo.ru/f2a16ae0" Type="http://schemas.openxmlformats.org/officeDocument/2006/relationships/hyperlink" Id="rId107"/>
    <Relationship TargetMode="External" Target="https://m.edsoo.ru/f2a16c7a" Type="http://schemas.openxmlformats.org/officeDocument/2006/relationships/hyperlink" Id="rId108"/>
    <Relationship TargetMode="External" Target="https://m.edsoo.ru/f2a16e1e" Type="http://schemas.openxmlformats.org/officeDocument/2006/relationships/hyperlink" Id="rId109"/>
    <Relationship TargetMode="External" Target="https://m.edsoo.ru/f2a16194" Type="http://schemas.openxmlformats.org/officeDocument/2006/relationships/hyperlink" Id="rId110"/>
    <Relationship TargetMode="External" Target="https://m.edsoo.ru/f2a16fe0" Type="http://schemas.openxmlformats.org/officeDocument/2006/relationships/hyperlink" Id="rId111"/>
    <Relationship TargetMode="External" Target="https://m.edsoo.ru/f2a17184" Type="http://schemas.openxmlformats.org/officeDocument/2006/relationships/hyperlink" Id="rId112"/>
    <Relationship TargetMode="External" Target="https://m.edsoo.ru/f2a17328" Type="http://schemas.openxmlformats.org/officeDocument/2006/relationships/hyperlink" Id="rId113"/>
    <Relationship TargetMode="External" Target="https://m.edsoo.ru/f2a1691e" Type="http://schemas.openxmlformats.org/officeDocument/2006/relationships/hyperlink" Id="rId114"/>
    <Relationship TargetMode="External" Target="https://m.edsoo.ru/f2a1b55e" Type="http://schemas.openxmlformats.org/officeDocument/2006/relationships/hyperlink" Id="rId115"/>
    <Relationship TargetMode="External" Target="https://m.edsoo.ru/f2a1b87e" Type="http://schemas.openxmlformats.org/officeDocument/2006/relationships/hyperlink" Id="rId116"/>
    <Relationship TargetMode="External" Target="https://m.edsoo.ru/f2a1bcfc" Type="http://schemas.openxmlformats.org/officeDocument/2006/relationships/hyperlink" Id="rId117"/>
    <Relationship TargetMode="External" Target="https://m.edsoo.ru/f2a1c49a" Type="http://schemas.openxmlformats.org/officeDocument/2006/relationships/hyperlink" Id="rId118"/>
    <Relationship TargetMode="External" Target="https://m.edsoo.ru/f2a1c63e" Type="http://schemas.openxmlformats.org/officeDocument/2006/relationships/hyperlink" Id="rId119"/>
    <Relationship TargetMode="External" Target="https://m.edsoo.ru/f2a1cb02" Type="http://schemas.openxmlformats.org/officeDocument/2006/relationships/hyperlink" Id="rId120"/>
    <Relationship TargetMode="External" Target="https://m.edsoo.ru/f2a1cc2e" Type="http://schemas.openxmlformats.org/officeDocument/2006/relationships/hyperlink" Id="rId121"/>
    <Relationship TargetMode="External" Target="https://m.edsoo.ru/f2a1ce4a" Type="http://schemas.openxmlformats.org/officeDocument/2006/relationships/hyperlink" Id="rId122"/>
    <Relationship TargetMode="External" Target="https://m.edsoo.ru/f2a1cf62" Type="http://schemas.openxmlformats.org/officeDocument/2006/relationships/hyperlink" Id="rId123"/>
    <Relationship TargetMode="External" Target="https://m.edsoo.ru/f2a1d174" Type="http://schemas.openxmlformats.org/officeDocument/2006/relationships/hyperlink" Id="rId124"/>
    <Relationship TargetMode="External" Target="https://m.edsoo.ru/f2a1d516" Type="http://schemas.openxmlformats.org/officeDocument/2006/relationships/hyperlink" Id="rId125"/>
    <Relationship TargetMode="External" Target="https://m.edsoo.ru/f2a1d64c" Type="http://schemas.openxmlformats.org/officeDocument/2006/relationships/hyperlink" Id="rId126"/>
    <Relationship TargetMode="External" Target="https://m.edsoo.ru/f2a1d750" Type="http://schemas.openxmlformats.org/officeDocument/2006/relationships/hyperlink" Id="rId127"/>
    <Relationship TargetMode="External" Target="https://m.edsoo.ru/f2a1d85e" Type="http://schemas.openxmlformats.org/officeDocument/2006/relationships/hyperlink" Id="rId128"/>
    <Relationship TargetMode="External" Target="https://m.edsoo.ru/f2a1d962" Type="http://schemas.openxmlformats.org/officeDocument/2006/relationships/hyperlink" Id="rId129"/>
    <Relationship TargetMode="External" Target="https://m.edsoo.ru/f2a1da7a" Type="http://schemas.openxmlformats.org/officeDocument/2006/relationships/hyperlink" Id="rId130"/>
    <Relationship TargetMode="External" Target="https://m.edsoo.ru/f2a1db88" Type="http://schemas.openxmlformats.org/officeDocument/2006/relationships/hyperlink" Id="rId131"/>
    <Relationship TargetMode="External" Target="https://m.edsoo.ru/f2a1e01a" Type="http://schemas.openxmlformats.org/officeDocument/2006/relationships/hyperlink" Id="rId132"/>
    <Relationship TargetMode="External" Target="https://m.edsoo.ru/f2a1e150" Type="http://schemas.openxmlformats.org/officeDocument/2006/relationships/hyperlink" Id="rId133"/>
    <Relationship TargetMode="External" Target="https://m.edsoo.ru/f2a1e268" Type="http://schemas.openxmlformats.org/officeDocument/2006/relationships/hyperlink" Id="rId134"/>
    <Relationship TargetMode="External" Target="https://m.edsoo.ru/f2a1e3da" Type="http://schemas.openxmlformats.org/officeDocument/2006/relationships/hyperlink" Id="rId135"/>
    <Relationship TargetMode="External" Target="https://m.edsoo.ru/f2a1e4f2" Type="http://schemas.openxmlformats.org/officeDocument/2006/relationships/hyperlink" Id="rId136"/>
    <Relationship TargetMode="External" Target="https://m.edsoo.ru/f2a1e4f2" Type="http://schemas.openxmlformats.org/officeDocument/2006/relationships/hyperlink" Id="rId137"/>
    <Relationship TargetMode="External" Target="https://m.edsoo.ru/f2a1e5f6" Type="http://schemas.openxmlformats.org/officeDocument/2006/relationships/hyperlink" Id="rId138"/>
    <Relationship TargetMode="External" Target="https://m.edsoo.ru/f2a1e704" Type="http://schemas.openxmlformats.org/officeDocument/2006/relationships/hyperlink" Id="rId139"/>
    <Relationship TargetMode="External" Target="https://m.edsoo.ru/f2a1e826" Type="http://schemas.openxmlformats.org/officeDocument/2006/relationships/hyperlink" Id="rId140"/>
    <Relationship TargetMode="External" Target="https://m.edsoo.ru/f2a1eb50" Type="http://schemas.openxmlformats.org/officeDocument/2006/relationships/hyperlink" Id="rId141"/>
    <Relationship TargetMode="External" Target="https://m.edsoo.ru/f2a1ec68" Type="http://schemas.openxmlformats.org/officeDocument/2006/relationships/hyperlink" Id="rId142"/>
    <Relationship TargetMode="External" Target="https://m.edsoo.ru/f2a1ed8a" Type="http://schemas.openxmlformats.org/officeDocument/2006/relationships/hyperlink" Id="rId143"/>
    <Relationship TargetMode="External" Target="https://m.edsoo.ru/f2a1ef10" Type="http://schemas.openxmlformats.org/officeDocument/2006/relationships/hyperlink" Id="rId144"/>
    <Relationship TargetMode="External" Target="https://m.edsoo.ru/f2a1f028" Type="http://schemas.openxmlformats.org/officeDocument/2006/relationships/hyperlink" Id="rId145"/>
    <Relationship TargetMode="External" Target="https://m.edsoo.ru/f2a1f136" Type="http://schemas.openxmlformats.org/officeDocument/2006/relationships/hyperlink" Id="rId146"/>
    <Relationship TargetMode="External" Target="https://m.edsoo.ru/f2a1f23a" Type="http://schemas.openxmlformats.org/officeDocument/2006/relationships/hyperlink" Id="rId147"/>
    <Relationship TargetMode="External" Target="https://m.edsoo.ru/f2a1a69a" Type="http://schemas.openxmlformats.org/officeDocument/2006/relationships/hyperlink" Id="rId148"/>
    <Relationship TargetMode="External" Target="https://m.edsoo.ru/f2a1ad2a" Type="http://schemas.openxmlformats.org/officeDocument/2006/relationships/hyperlink" Id="rId149"/>
    <Relationship TargetMode="External" Target="https://m.edsoo.ru/f2a1a802" Type="http://schemas.openxmlformats.org/officeDocument/2006/relationships/hyperlink" Id="rId150"/>
    <Relationship TargetMode="External" Target="https://m.edsoo.ru/f2a1a924" Type="http://schemas.openxmlformats.org/officeDocument/2006/relationships/hyperlink" Id="rId151"/>
    <Relationship TargetMode="External" Target="https://m.edsoo.ru/f2a1aef6" Type="http://schemas.openxmlformats.org/officeDocument/2006/relationships/hyperlink" Id="rId152"/>
    <Relationship TargetMode="External" Target="https://m.edsoo.ru/f2a1b09a" Type="http://schemas.openxmlformats.org/officeDocument/2006/relationships/hyperlink" Id="rId153"/>
    <Relationship TargetMode="External" Target="https://m.edsoo.ru/f2a1b248" Type="http://schemas.openxmlformats.org/officeDocument/2006/relationships/hyperlink" Id="rId154"/>
    <Relationship TargetMode="External" Target="https://m.edsoo.ru/f2a1f76c" Type="http://schemas.openxmlformats.org/officeDocument/2006/relationships/hyperlink" Id="rId155"/>
    <Relationship TargetMode="External" Target="https://m.edsoo.ru/f2a1f924" Type="http://schemas.openxmlformats.org/officeDocument/2006/relationships/hyperlink" Id="rId156"/>
    <Relationship TargetMode="External" Target="https://m.edsoo.ru/f2a1faaa" Type="http://schemas.openxmlformats.org/officeDocument/2006/relationships/hyperlink" Id="rId157"/>
    <Relationship TargetMode="External" Target="https://m.edsoo.ru/f2a1fc08" Type="http://schemas.openxmlformats.org/officeDocument/2006/relationships/hyperlink" Id="rId158"/>
    <Relationship TargetMode="External" Target="https://m.edsoo.ru/f2a1feec" Type="http://schemas.openxmlformats.org/officeDocument/2006/relationships/hyperlink" Id="rId159"/>
    <Relationship TargetMode="External" Target="https://m.edsoo.ru/f2a200a4" Type="http://schemas.openxmlformats.org/officeDocument/2006/relationships/hyperlink" Id="rId160"/>
    <Relationship TargetMode="External" Target="https://m.edsoo.ru/f2a201f8" Type="http://schemas.openxmlformats.org/officeDocument/2006/relationships/hyperlink" Id="rId161"/>
    <Relationship TargetMode="External" Target="https://m.edsoo.ru/f2a20388" Type="http://schemas.openxmlformats.org/officeDocument/2006/relationships/hyperlink" Id="rId162"/>
    <Relationship TargetMode="External" Target="https://m.edsoo.ru/f2a2069e" Type="http://schemas.openxmlformats.org/officeDocument/2006/relationships/hyperlink" Id="rId163"/>
    <Relationship TargetMode="External" Target="https://m.edsoo.ru/f2a208ec" Type="http://schemas.openxmlformats.org/officeDocument/2006/relationships/hyperlink" Id="rId164"/>
    <Relationship TargetMode="External" Target="https://m.edsoo.ru/f2a20aea" Type="http://schemas.openxmlformats.org/officeDocument/2006/relationships/hyperlink" Id="rId165"/>
    <Relationship TargetMode="External" Target="https://m.edsoo.ru/f2a2140e" Type="http://schemas.openxmlformats.org/officeDocument/2006/relationships/hyperlink" Id="rId166"/>
    <Relationship TargetMode="External" Target="https://m.edsoo.ru/f2a21580" Type="http://schemas.openxmlformats.org/officeDocument/2006/relationships/hyperlink" Id="rId167"/>
    <Relationship TargetMode="External" Target="https://m.edsoo.ru/f2a216de" Type="http://schemas.openxmlformats.org/officeDocument/2006/relationships/hyperlink" Id="rId168"/>
    <Relationship TargetMode="External" Target="https://m.edsoo.ru/f2a2180a" Type="http://schemas.openxmlformats.org/officeDocument/2006/relationships/hyperlink" Id="rId169"/>
    <Relationship TargetMode="External" Target="https://m.edsoo.ru/f2a20c48" Type="http://schemas.openxmlformats.org/officeDocument/2006/relationships/hyperlink" Id="rId170"/>
    <Relationship TargetMode="External" Target="https://m.edsoo.ru/f2a20d6a" Type="http://schemas.openxmlformats.org/officeDocument/2006/relationships/hyperlink" Id="rId171"/>
    <Relationship TargetMode="External" Target="https://m.edsoo.ru/f2a21274" Type="http://schemas.openxmlformats.org/officeDocument/2006/relationships/hyperlink" Id="rId172"/>
    <Relationship TargetMode="External" Target="https://m.edsoo.ru/f2a22a3e" Type="http://schemas.openxmlformats.org/officeDocument/2006/relationships/hyperlink" Id="rId173"/>
    <Relationship TargetMode="External" Target="https://m.edsoo.ru/f2a22b9c" Type="http://schemas.openxmlformats.org/officeDocument/2006/relationships/hyperlink" Id="rId174"/>
    <Relationship TargetMode="External" Target="https://m.edsoo.ru/f2a2340c" Type="http://schemas.openxmlformats.org/officeDocument/2006/relationships/hyperlink" Id="rId175"/>
    <Relationship TargetMode="External" Target="https://m.edsoo.ru/f2a22d2c" Type="http://schemas.openxmlformats.org/officeDocument/2006/relationships/hyperlink" Id="rId176"/>
    <Relationship TargetMode="External" Target="https://m.edsoo.ru/f2a23254" Type="http://schemas.openxmlformats.org/officeDocument/2006/relationships/hyperlink" Id="rId177"/>
    <Relationship TargetMode="External" Target="https://m.edsoo.ru/f2a24104" Type="http://schemas.openxmlformats.org/officeDocument/2006/relationships/hyperlink" Id="rId178"/>
    <Relationship TargetMode="External" Target="https://m.edsoo.ru/f2a21e90" Type="http://schemas.openxmlformats.org/officeDocument/2006/relationships/hyperlink" Id="rId179"/>
    <Relationship TargetMode="External" Target="https://m.edsoo.ru/f2a2226e" Type="http://schemas.openxmlformats.org/officeDocument/2006/relationships/hyperlink" Id="rId180"/>
    <Relationship TargetMode="External" Target="https://m.edsoo.ru/f2a22412" Type="http://schemas.openxmlformats.org/officeDocument/2006/relationships/hyperlink" Id="rId181"/>
    <Relationship TargetMode="External" Target="https://m.edsoo.ru/f2a226e2" Type="http://schemas.openxmlformats.org/officeDocument/2006/relationships/hyperlink" Id="rId182"/>
    <Relationship TargetMode="External" Target="https://m.edsoo.ru/f2a228a4" Type="http://schemas.openxmlformats.org/officeDocument/2006/relationships/hyperlink" Id="rId183"/>
    <Relationship TargetMode="External" Target="https://m.edsoo.ru/f2a242a8" Type="http://schemas.openxmlformats.org/officeDocument/2006/relationships/hyperlink" Id="rId184"/>
    <Relationship TargetMode="External" Target="https://m.edsoo.ru/f2a24442" Type="http://schemas.openxmlformats.org/officeDocument/2006/relationships/hyperlink" Id="rId185"/>
    <Relationship TargetMode="External" Target="https://m.edsoo.ru/f2a24596" Type="http://schemas.openxmlformats.org/officeDocument/2006/relationships/hyperlink" Id="rId186"/>
    <Relationship TargetMode="External" Target="https://m.edsoo.ru/f2a248d4" Type="http://schemas.openxmlformats.org/officeDocument/2006/relationships/hyperlink" Id="rId187"/>
    <Relationship TargetMode="External" Target="https://m.edsoo.ru/f2a24a32" Type="http://schemas.openxmlformats.org/officeDocument/2006/relationships/hyperlink" Id="rId188"/>
    <Relationship TargetMode="External" Target="https://m.edsoo.ru/f2a24776" Type="http://schemas.openxmlformats.org/officeDocument/2006/relationships/hyperlink" Id="rId189"/>
    <Relationship TargetMode="External" Target="https://m.edsoo.ru/f2a24eb0" Type="http://schemas.openxmlformats.org/officeDocument/2006/relationships/hyperlink" Id="rId190"/>
    <Relationship TargetMode="External" Target="https://m.edsoo.ru/f2a261fc" Type="http://schemas.openxmlformats.org/officeDocument/2006/relationships/hyperlink" Id="rId191"/>
    <Relationship TargetMode="External" Target="https://m.edsoo.ru/f2a26670" Type="http://schemas.openxmlformats.org/officeDocument/2006/relationships/hyperlink" Id="rId192"/>
    <Relationship TargetMode="External" Target="https://m.edsoo.ru/f2a26936" Type="http://schemas.openxmlformats.org/officeDocument/2006/relationships/hyperlink" Id="rId193"/>
    <Relationship TargetMode="External" Target="https://m.edsoo.ru/f2a26ab2" Type="http://schemas.openxmlformats.org/officeDocument/2006/relationships/hyperlink" Id="rId194"/>
    <Relationship TargetMode="External" Target="https://m.edsoo.ru/f2a2721e" Type="http://schemas.openxmlformats.org/officeDocument/2006/relationships/hyperlink" Id="rId195"/>
    <Relationship TargetMode="External" Target="https://m.edsoo.ru/f2a2749e" Type="http://schemas.openxmlformats.org/officeDocument/2006/relationships/hyperlink" Id="rId196"/>
    <Relationship TargetMode="External" Target="https://m.edsoo.ru/f2a275ac" Type="http://schemas.openxmlformats.org/officeDocument/2006/relationships/hyperlink" Id="rId197"/>
    <Relationship TargetMode="External" Target="https://m.edsoo.ru/f2a2638c" Type="http://schemas.openxmlformats.org/officeDocument/2006/relationships/hyperlink" Id="rId198"/>
    <Relationship TargetMode="External" Target="https://m.edsoo.ru/f2a276c4" Type="http://schemas.openxmlformats.org/officeDocument/2006/relationships/hyperlink" Id="rId199"/>
    <Relationship TargetMode="External" Target="https://m.edsoo.ru/f2a277dc" Type="http://schemas.openxmlformats.org/officeDocument/2006/relationships/hyperlink" Id="rId200"/>
    <Relationship TargetMode="External" Target="https://m.edsoo.ru/f2a27d40" Type="http://schemas.openxmlformats.org/officeDocument/2006/relationships/hyperlink" Id="rId201"/>
    <Relationship TargetMode="External" Target="https://m.edsoo.ru/f2a27ec6" Type="http://schemas.openxmlformats.org/officeDocument/2006/relationships/hyperlink" Id="rId202"/>
    <Relationship TargetMode="External" Target="https://m.edsoo.ru/f2a27c00" Type="http://schemas.openxmlformats.org/officeDocument/2006/relationships/hyperlink" Id="rId203"/>
    <Relationship TargetMode="External" Target="https://m.edsoo.ru/f2a282c2" Type="http://schemas.openxmlformats.org/officeDocument/2006/relationships/hyperlink" Id="rId204"/>
    <Relationship TargetMode="External" Target="https://m.edsoo.ru/f2a28448" Type="http://schemas.openxmlformats.org/officeDocument/2006/relationships/hyperlink" Id="rId205"/>
    <Relationship TargetMode="External" Target="https://m.edsoo.ru/f2a28a7e" Type="http://schemas.openxmlformats.org/officeDocument/2006/relationships/hyperlink" Id="rId206"/>
    <Relationship TargetMode="External" Target="https://m.edsoo.ru/f2a28c22" Type="http://schemas.openxmlformats.org/officeDocument/2006/relationships/hyperlink" Id="rId207"/>
    <Relationship TargetMode="External" Target="https://m.edsoo.ru/f2a28d76" Type="http://schemas.openxmlformats.org/officeDocument/2006/relationships/hyperlink" Id="rId208"/>
    <Relationship TargetMode="External" Target="https://m.edsoo.ru/f2a28efc" Type="http://schemas.openxmlformats.org/officeDocument/2006/relationships/hyperlink" Id="rId209"/>
    <Relationship TargetMode="External" Target="https://m.edsoo.ru/f2a29064" Type="http://schemas.openxmlformats.org/officeDocument/2006/relationships/hyperlink" Id="rId210"/>
    <Relationship TargetMode="External" Target="https://m.edsoo.ru/f2a291e0" Type="http://schemas.openxmlformats.org/officeDocument/2006/relationships/hyperlink" Id="rId211"/>
    <Relationship TargetMode="External" Target="https://m.edsoo.ru/f2a26512" Type="http://schemas.openxmlformats.org/officeDocument/2006/relationships/hyperlink" Id="rId212"/>
    <Relationship TargetMode="External" Target="https://m.edsoo.ru/f2a2818c" Type="http://schemas.openxmlformats.org/officeDocument/2006/relationships/hyperlink" Id="rId213"/>
    <Relationship TargetMode="External" Target="https://m.edsoo.ru/f2a29546" Type="http://schemas.openxmlformats.org/officeDocument/2006/relationships/hyperlink" Id="rId214"/>
    <Relationship TargetMode="External" Target="https://m.edsoo.ru/f2a29a46" Type="http://schemas.openxmlformats.org/officeDocument/2006/relationships/hyperlink" Id="rId215"/>
    <Relationship TargetMode="External" Target="https://m.edsoo.ru/f2a29d34" Type="http://schemas.openxmlformats.org/officeDocument/2006/relationships/hyperlink" Id="rId216"/>
    <Relationship TargetMode="External" Target="https://m.edsoo.ru/f2a29bea" Type="http://schemas.openxmlformats.org/officeDocument/2006/relationships/hyperlink" Id="rId217"/>
    <Relationship TargetMode="External" Target="https://m.edsoo.ru/f2a2509a" Type="http://schemas.openxmlformats.org/officeDocument/2006/relationships/hyperlink" Id="rId218"/>
    <Relationship TargetMode="External" Target="https://m.edsoo.ru/f2a25428" Type="http://schemas.openxmlformats.org/officeDocument/2006/relationships/hyperlink" Id="rId219"/>
    <Relationship TargetMode="External" Target="https://m.edsoo.ru/f2a252ca" Type="http://schemas.openxmlformats.org/officeDocument/2006/relationships/hyperlink" Id="rId220"/>
    <Relationship TargetMode="External" Target="https://m.edsoo.ru/f2a257fc" Type="http://schemas.openxmlformats.org/officeDocument/2006/relationships/hyperlink" Id="rId221"/>
    <Relationship TargetMode="External" Target="https://m.edsoo.ru/f2a2598c" Type="http://schemas.openxmlformats.org/officeDocument/2006/relationships/hyperlink" Id="rId222"/>
    <Relationship TargetMode="External" Target="https://m.edsoo.ru/f2a25ae0" Type="http://schemas.openxmlformats.org/officeDocument/2006/relationships/hyperlink" Id="rId223"/>
    <Relationship TargetMode="External" Target="https://m.edsoo.ru/f2a2b274" Type="http://schemas.openxmlformats.org/officeDocument/2006/relationships/hyperlink" Id="rId224"/>
    <Relationship TargetMode="External" Target="https://m.edsoo.ru/f2a2b972" Type="http://schemas.openxmlformats.org/officeDocument/2006/relationships/hyperlink" Id="rId225"/>
    <Relationship TargetMode="External" Target="https://m.edsoo.ru/f2a2bada" Type="http://schemas.openxmlformats.org/officeDocument/2006/relationships/hyperlink" Id="rId226"/>
    <Relationship TargetMode="External" Target="https://m.edsoo.ru/f2a2bbe8" Type="http://schemas.openxmlformats.org/officeDocument/2006/relationships/hyperlink" Id="rId227"/>
    <Relationship TargetMode="External" Target="https://m.edsoo.ru/f2a2bd14" Type="http://schemas.openxmlformats.org/officeDocument/2006/relationships/hyperlink" Id="rId228"/>
    <Relationship TargetMode="External" Target="https://m.edsoo.ru/f2a2be40" Type="http://schemas.openxmlformats.org/officeDocument/2006/relationships/hyperlink" Id="rId229"/>
    <Relationship TargetMode="External" Target="https://m.edsoo.ru/f2a2a19e" Type="http://schemas.openxmlformats.org/officeDocument/2006/relationships/hyperlink" Id="rId230"/>
    <Relationship TargetMode="External" Target="https://m.edsoo.ru/f2a2a2f2" Type="http://schemas.openxmlformats.org/officeDocument/2006/relationships/hyperlink" Id="rId231"/>
    <Relationship TargetMode="External" Target="https://m.edsoo.ru/f2a2a75c" Type="http://schemas.openxmlformats.org/officeDocument/2006/relationships/hyperlink" Id="rId232"/>
    <Relationship TargetMode="External" Target="https://m.edsoo.ru/f2a2ab94" Type="http://schemas.openxmlformats.org/officeDocument/2006/relationships/hyperlink" Id="rId233"/>
    <Relationship TargetMode="External" Target="https://m.edsoo.ru/f2a29eb0" Type="http://schemas.openxmlformats.org/officeDocument/2006/relationships/hyperlink" Id="rId234"/>
    <Relationship TargetMode="External" Target="https://m.edsoo.ru/f2a2ae8c" Type="http://schemas.openxmlformats.org/officeDocument/2006/relationships/hyperlink" Id="rId235"/>
    <Relationship TargetMode="External" Target="https://m.edsoo.ru/f2a2bf6c" Type="http://schemas.openxmlformats.org/officeDocument/2006/relationships/hyperlink" Id="rId236"/>
    <Relationship TargetMode="External" Target="https://m.edsoo.ru/f2a2c07a" Type="http://schemas.openxmlformats.org/officeDocument/2006/relationships/hyperlink" Id="rId237"/>
    <Relationship TargetMode="External" Target="https://m.edsoo.ru/f2a2c17e" Type="http://schemas.openxmlformats.org/officeDocument/2006/relationships/hyperlink" Id="rId238"/>
    <Relationship TargetMode="External" Target="https://m.edsoo.ru/f2a2c886" Type="http://schemas.openxmlformats.org/officeDocument/2006/relationships/hyperlink" Id="rId239"/>
    <Relationship TargetMode="External" Target="https://m.edsoo.ru/f2a2ca3e" Type="http://schemas.openxmlformats.org/officeDocument/2006/relationships/hyperlink" Id="rId240"/>
    <Relationship TargetMode="External" Target="https://m.edsoo.ru/f2a2cba6" Type="http://schemas.openxmlformats.org/officeDocument/2006/relationships/hyperlink" Id="rId241"/>
    <Relationship TargetMode="External" Target="https://m.edsoo.ru/f2a2ce30" Type="http://schemas.openxmlformats.org/officeDocument/2006/relationships/hyperlink" Id="rId242"/>
    <Relationship TargetMode="External" Target="https://m.edsoo.ru/f2a2cf48" Type="http://schemas.openxmlformats.org/officeDocument/2006/relationships/hyperlink" Id="rId243"/>
    <Relationship TargetMode="External" Target="https://m.edsoo.ru/f2a2d830" Type="http://schemas.openxmlformats.org/officeDocument/2006/relationships/hyperlink" Id="rId244"/>
    <Relationship TargetMode="External" Target="https://m.edsoo.ru/f2a2d984" Type="http://schemas.openxmlformats.org/officeDocument/2006/relationships/hyperlink" Id="rId245"/>
    <Relationship TargetMode="External" Target="https://m.edsoo.ru/f2a2dab0" Type="http://schemas.openxmlformats.org/officeDocument/2006/relationships/hyperlink" Id="rId246"/>
    <Relationship TargetMode="External" Target="https://m.edsoo.ru/f2a2ddee" Type="http://schemas.openxmlformats.org/officeDocument/2006/relationships/hyperlink" Id="rId247"/>
    <Relationship TargetMode="External" Target="https://m.edsoo.ru/f2a2defc" Type="http://schemas.openxmlformats.org/officeDocument/2006/relationships/hyperlink" Id="rId248"/>
    <Relationship TargetMode="External" Target="https://m.edsoo.ru/f2a2e384" Type="http://schemas.openxmlformats.org/officeDocument/2006/relationships/hyperlink" Id="rId249"/>
    <Relationship TargetMode="External" Target="https://m.edsoo.ru/f2a2e5f0" Type="http://schemas.openxmlformats.org/officeDocument/2006/relationships/hyperlink" Id="rId250"/>
    <Relationship TargetMode="External" Target="https://m.edsoo.ru/f2a2e762" Type="http://schemas.openxmlformats.org/officeDocument/2006/relationships/hyperlink" Id="rId251"/>
    <Relationship TargetMode="External" Target="https://m.edsoo.ru/f2a2eb90" Type="http://schemas.openxmlformats.org/officeDocument/2006/relationships/hyperlink" Id="rId252"/>
    <Relationship TargetMode="External" Target="https://m.edsoo.ru/f2a2ecf8" Type="http://schemas.openxmlformats.org/officeDocument/2006/relationships/hyperlink" Id="rId253"/>
    <Relationship TargetMode="External" Target="https://m.edsoo.ru/f2a2ee10" Type="http://schemas.openxmlformats.org/officeDocument/2006/relationships/hyperlink" Id="rId254"/>
    <Relationship TargetMode="External" Target="https://m.edsoo.ru/f2a2f248" Type="http://schemas.openxmlformats.org/officeDocument/2006/relationships/hyperlink" Id="rId255"/>
    <Relationship TargetMode="External" Target="https://m.edsoo.ru/f2a3035a" Type="http://schemas.openxmlformats.org/officeDocument/2006/relationships/hyperlink" Id="rId256"/>
    <Relationship TargetMode="External" Target="https://m.edsoo.ru/f2a304c2" Type="http://schemas.openxmlformats.org/officeDocument/2006/relationships/hyperlink" Id="rId257"/>
    <Relationship TargetMode="External" Target="https://m.edsoo.ru/f2a305e4" Type="http://schemas.openxmlformats.org/officeDocument/2006/relationships/hyperlink" Id="rId258"/>
    <Relationship TargetMode="External" Target="https://m.edsoo.ru/f2a30706" Type="http://schemas.openxmlformats.org/officeDocument/2006/relationships/hyperlink" Id="rId259"/>
    <Relationship TargetMode="External" Target="https://m.edsoo.ru/f2a30ca6" Type="http://schemas.openxmlformats.org/officeDocument/2006/relationships/hyperlink" Id="rId260"/>
    <Relationship TargetMode="External" Target="https://m.edsoo.ru/f2a311d8" Type="http://schemas.openxmlformats.org/officeDocument/2006/relationships/hyperlink" Id="rId261"/>
    <Relationship TargetMode="External" Target="https://m.edsoo.ru/f2a3178c" Type="http://schemas.openxmlformats.org/officeDocument/2006/relationships/hyperlink" Id="rId262"/>
    <Relationship TargetMode="External" Target="https://m.edsoo.ru/f2a318ae" Type="http://schemas.openxmlformats.org/officeDocument/2006/relationships/hyperlink" Id="rId263"/>
    <Relationship TargetMode="External" Target="https://m.edsoo.ru/f2a319c6" Type="http://schemas.openxmlformats.org/officeDocument/2006/relationships/hyperlink" Id="rId264"/>
    <Relationship TargetMode="External" Target="https://m.edsoo.ru/f2a31afc" Type="http://schemas.openxmlformats.org/officeDocument/2006/relationships/hyperlink" Id="rId265"/>
    <Relationship TargetMode="External" Target="https://m.edsoo.ru/f2a3206a" Type="http://schemas.openxmlformats.org/officeDocument/2006/relationships/hyperlink" Id="rId266"/>
    <Relationship TargetMode="External" Target="https://m.edsoo.ru/f2a3252e" Type="http://schemas.openxmlformats.org/officeDocument/2006/relationships/hyperlink" Id="rId267"/>
    <Relationship TargetMode="External" Target="https://m.edsoo.ru/f2a321c8" Type="http://schemas.openxmlformats.org/officeDocument/2006/relationships/hyperlink" Id="rId268"/>
    <Relationship TargetMode="External" Target="https://m.edsoo.ru/f2a3234e" Type="http://schemas.openxmlformats.org/officeDocument/2006/relationships/hyperlink" Id="rId269"/>
    <Relationship TargetMode="External" Target="https://m.edsoo.ru/f2a328f8" Type="http://schemas.openxmlformats.org/officeDocument/2006/relationships/hyperlink" Id="rId270"/>
    <Relationship TargetMode="External" Target="https://m.edsoo.ru/f2a32a9c" Type="http://schemas.openxmlformats.org/officeDocument/2006/relationships/hyperlink" Id="rId271"/>
    <Relationship TargetMode="External" Target="https://m.edsoo.ru/f2a32bd2" Type="http://schemas.openxmlformats.org/officeDocument/2006/relationships/hyperlink" Id="rId272"/>
    <Relationship TargetMode="External" Target="https://m.edsoo.ru/f2a3312c" Type="http://schemas.openxmlformats.org/officeDocument/2006/relationships/hyperlink" Id="rId273"/>
    <Relationship TargetMode="External" Target="https://m.edsoo.ru/f2a33352" Type="http://schemas.openxmlformats.org/officeDocument/2006/relationships/hyperlink" Id="rId274"/>
    <Relationship TargetMode="External" Target="https://m.edsoo.ru/f2a33596" Type="http://schemas.openxmlformats.org/officeDocument/2006/relationships/hyperlink" Id="rId275"/>
    <Relationship TargetMode="External" Target="https://m.edsoo.ru/f2a33780" Type="http://schemas.openxmlformats.org/officeDocument/2006/relationships/hyperlink" Id="rId276"/>
    <Relationship TargetMode="External" Target="https://m.edsoo.ru/f2a338b6" Type="http://schemas.openxmlformats.org/officeDocument/2006/relationships/hyperlink" Id="rId277"/>
    <Relationship TargetMode="External" Target="https://m.edsoo.ru/f2a339ce" Type="http://schemas.openxmlformats.org/officeDocument/2006/relationships/hyperlink" Id="rId278"/>
    <Relationship TargetMode="External" Target="https://m.edsoo.ru/f2a33ad2" Type="http://schemas.openxmlformats.org/officeDocument/2006/relationships/hyperlink" Id="rId279"/>
    <Relationship TargetMode="External" Target="https://m.edsoo.ru/f2a33bd6" Type="http://schemas.openxmlformats.org/officeDocument/2006/relationships/hyperlink" Id="rId280"/>
    <Relationship TargetMode="External" Target="https://m.edsoo.ru/f2a33f46" Type="http://schemas.openxmlformats.org/officeDocument/2006/relationships/hyperlink" Id="rId281"/>
    <Relationship TargetMode="External" Target="https://m.edsoo.ru/f2a340b8" Type="http://schemas.openxmlformats.org/officeDocument/2006/relationships/hyperlink" Id="rId282"/>
    <Relationship TargetMode="External" Target="https://m.edsoo.ru/f2a3420c" Type="http://schemas.openxmlformats.org/officeDocument/2006/relationships/hyperlink" Id="rId283"/>
    <Relationship TargetMode="External" Target="https://m.edsoo.ru/f2a3432e" Type="http://schemas.openxmlformats.org/officeDocument/2006/relationships/hyperlink" Id="rId284"/>
    <Relationship TargetMode="External" Target="https://m.edsoo.ru/f2a34478" Type="http://schemas.openxmlformats.org/officeDocument/2006/relationships/hyperlink" Id="rId285"/>
    <Relationship TargetMode="External" Target="https://m.edsoo.ru/f2a3482e" Type="http://schemas.openxmlformats.org/officeDocument/2006/relationships/hyperlink" Id="rId286"/>
    <Relationship TargetMode="External" Target="https://m.edsoo.ru/f2a34950" Type="http://schemas.openxmlformats.org/officeDocument/2006/relationships/hyperlink" Id="rId287"/>
    <Relationship TargetMode="External" Target="https://m.edsoo.ru/f2a34d2e" Type="http://schemas.openxmlformats.org/officeDocument/2006/relationships/hyperlink" Id="rId28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